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31161" w14:textId="0E345AB4" w:rsidR="003C4941" w:rsidRDefault="00C33D70" w:rsidP="003C4941">
      <w:pPr>
        <w:pStyle w:val="Heading1"/>
        <w:rPr>
          <w:noProof/>
          <w:lang w:eastAsia="en-AU"/>
        </w:rPr>
      </w:pPr>
      <w:r>
        <w:rPr>
          <w:noProof/>
          <w:lang w:eastAsia="en-AU"/>
        </w:rPr>
        <w:t>Inquiry</w:t>
      </w:r>
      <w:r w:rsidR="00A11B56">
        <w:rPr>
          <w:noProof/>
          <w:lang w:eastAsia="en-AU"/>
        </w:rPr>
        <w:t xml:space="preserve"> findings</w:t>
      </w:r>
    </w:p>
    <w:p w14:paraId="0F39FDBD" w14:textId="11387C6F" w:rsidR="009D78D5" w:rsidRDefault="009D78D5" w:rsidP="009D78D5">
      <w:r>
        <w:t xml:space="preserve">The Inquiry reviewed submissions from the public and found there was a lack of confidence in the regulatory framework at the time of the Inquiry, and a feeling of distrust in the onshore </w:t>
      </w:r>
      <w:r w:rsidR="00DD5423">
        <w:t xml:space="preserve">shale </w:t>
      </w:r>
      <w:r>
        <w:t>gas industry and also in the NT Government to regulate the industry.</w:t>
      </w:r>
    </w:p>
    <w:p w14:paraId="60385087" w14:textId="558E4C9A" w:rsidR="004E1A89" w:rsidRDefault="00FA31D4" w:rsidP="003C4941">
      <w:r>
        <w:t xml:space="preserve">The Inquiry found there was a risk that </w:t>
      </w:r>
      <w:r w:rsidR="00366190">
        <w:t>the regulatory framework c</w:t>
      </w:r>
      <w:r w:rsidR="004E1A89">
        <w:t xml:space="preserve">ould not: </w:t>
      </w:r>
    </w:p>
    <w:p w14:paraId="6B7638D0" w14:textId="0BBE480A" w:rsidR="004E1A89" w:rsidRDefault="004261DF" w:rsidP="004E1A89">
      <w:pPr>
        <w:pStyle w:val="ListParagraph"/>
        <w:numPr>
          <w:ilvl w:val="0"/>
          <w:numId w:val="48"/>
        </w:numPr>
        <w:rPr>
          <w:lang w:eastAsia="en-AU"/>
        </w:rPr>
      </w:pPr>
      <w:r>
        <w:t>p</w:t>
      </w:r>
      <w:r w:rsidR="004E1A89">
        <w:t xml:space="preserve">rotect the environment </w:t>
      </w:r>
      <w:r w:rsidR="00F3150A">
        <w:t>or effectively</w:t>
      </w:r>
      <w:r w:rsidR="00FA31D4">
        <w:t xml:space="preserve"> manage remediation and</w:t>
      </w:r>
      <w:r w:rsidR="00977235">
        <w:t xml:space="preserve"> rehabilitation of any damage caused by onshore </w:t>
      </w:r>
      <w:r w:rsidR="00C43C40">
        <w:t xml:space="preserve">shale </w:t>
      </w:r>
      <w:r w:rsidR="00FA31D4">
        <w:t xml:space="preserve">gas </w:t>
      </w:r>
      <w:r w:rsidR="00977235">
        <w:t>industry</w:t>
      </w:r>
      <w:r w:rsidR="00FA31D4">
        <w:t xml:space="preserve"> activities</w:t>
      </w:r>
    </w:p>
    <w:p w14:paraId="316E6160" w14:textId="74697987" w:rsidR="004E1A89" w:rsidRDefault="004261DF" w:rsidP="004E1A89">
      <w:pPr>
        <w:pStyle w:val="ListParagraph"/>
        <w:numPr>
          <w:ilvl w:val="0"/>
          <w:numId w:val="48"/>
        </w:numPr>
        <w:rPr>
          <w:lang w:eastAsia="en-AU"/>
        </w:rPr>
      </w:pPr>
      <w:r>
        <w:t>e</w:t>
      </w:r>
      <w:r w:rsidR="004E1A89">
        <w:t xml:space="preserve">nsure transparency and accountability in </w:t>
      </w:r>
      <w:r w:rsidR="007F69EC">
        <w:t>NT Government decision making and</w:t>
      </w:r>
      <w:r w:rsidR="004E1A89">
        <w:t xml:space="preserve"> onshore gas industry activities</w:t>
      </w:r>
    </w:p>
    <w:p w14:paraId="362D2561" w14:textId="71C94242" w:rsidR="007F69EC" w:rsidRDefault="004261DF" w:rsidP="004E1A89">
      <w:pPr>
        <w:pStyle w:val="ListParagraph"/>
        <w:numPr>
          <w:ilvl w:val="0"/>
          <w:numId w:val="48"/>
        </w:numPr>
        <w:rPr>
          <w:lang w:eastAsia="en-AU"/>
        </w:rPr>
      </w:pPr>
      <w:r>
        <w:t>p</w:t>
      </w:r>
      <w:r w:rsidR="007F69EC">
        <w:t xml:space="preserve">rovide confidence to the community that the NT Government could appropriately regulate the onshore </w:t>
      </w:r>
      <w:r w:rsidR="00C43C40">
        <w:t xml:space="preserve">shale </w:t>
      </w:r>
      <w:r w:rsidR="007F69EC">
        <w:t>gas industry without decision-making being influenced by the industry</w:t>
      </w:r>
    </w:p>
    <w:p w14:paraId="729A633C" w14:textId="753E3417" w:rsidR="004E1A89" w:rsidRDefault="004261DF" w:rsidP="004E1A89">
      <w:pPr>
        <w:pStyle w:val="ListParagraph"/>
        <w:numPr>
          <w:ilvl w:val="0"/>
          <w:numId w:val="48"/>
        </w:numPr>
        <w:rPr>
          <w:lang w:eastAsia="en-AU"/>
        </w:rPr>
      </w:pPr>
      <w:r>
        <w:t>b</w:t>
      </w:r>
      <w:r w:rsidR="004E1A89">
        <w:t>alance the rights of landowners, occupiers and Traditional Owners with the rights of gas companies.</w:t>
      </w:r>
    </w:p>
    <w:p w14:paraId="04FF2183" w14:textId="147C6DC3" w:rsidR="003C4941" w:rsidRDefault="00A11B56" w:rsidP="00F3150A">
      <w:pPr>
        <w:pStyle w:val="Heading1"/>
        <w:rPr>
          <w:lang w:eastAsia="en-AU"/>
        </w:rPr>
      </w:pPr>
      <w:r>
        <w:rPr>
          <w:lang w:eastAsia="en-AU"/>
        </w:rPr>
        <w:t>NT Government mitigations</w:t>
      </w:r>
    </w:p>
    <w:p w14:paraId="4AB55716" w14:textId="45ACAA3A" w:rsidR="007300B7" w:rsidRDefault="003C43FF" w:rsidP="003C43FF">
      <w:pPr>
        <w:rPr>
          <w:lang w:eastAsia="en-AU"/>
        </w:rPr>
      </w:pPr>
      <w:r>
        <w:rPr>
          <w:lang w:eastAsia="en-AU"/>
        </w:rPr>
        <w:t>The NT Government</w:t>
      </w:r>
      <w:r w:rsidR="00572B60">
        <w:rPr>
          <w:lang w:eastAsia="en-AU"/>
        </w:rPr>
        <w:t xml:space="preserve"> </w:t>
      </w:r>
      <w:r>
        <w:rPr>
          <w:lang w:eastAsia="en-AU"/>
        </w:rPr>
        <w:t>accepted all o</w:t>
      </w:r>
      <w:r w:rsidR="001F506E">
        <w:rPr>
          <w:lang w:eastAsia="en-AU"/>
        </w:rPr>
        <w:t>f the Inquiry’s recommendations</w:t>
      </w:r>
      <w:r w:rsidR="00C57EDF">
        <w:rPr>
          <w:lang w:eastAsia="en-AU"/>
        </w:rPr>
        <w:t xml:space="preserve"> to minimise</w:t>
      </w:r>
      <w:r w:rsidR="00F3150A">
        <w:rPr>
          <w:lang w:eastAsia="en-AU"/>
        </w:rPr>
        <w:t xml:space="preserve"> the </w:t>
      </w:r>
      <w:r w:rsidR="00C57EDF">
        <w:rPr>
          <w:lang w:eastAsia="en-AU"/>
        </w:rPr>
        <w:t xml:space="preserve">risks generated by the regulatory environment and </w:t>
      </w:r>
      <w:r w:rsidR="00F3150A">
        <w:rPr>
          <w:lang w:eastAsia="en-AU"/>
        </w:rPr>
        <w:t xml:space="preserve">build community trust </w:t>
      </w:r>
      <w:r w:rsidR="007E063E">
        <w:rPr>
          <w:lang w:eastAsia="en-AU"/>
        </w:rPr>
        <w:t xml:space="preserve">that </w:t>
      </w:r>
      <w:r w:rsidR="00F3150A">
        <w:rPr>
          <w:lang w:eastAsia="en-AU"/>
        </w:rPr>
        <w:t xml:space="preserve">the NT Government will effectively regulate the onshore </w:t>
      </w:r>
      <w:r w:rsidR="008C7BA3">
        <w:rPr>
          <w:lang w:eastAsia="en-AU"/>
        </w:rPr>
        <w:t xml:space="preserve">shale </w:t>
      </w:r>
      <w:r w:rsidR="00F3150A">
        <w:rPr>
          <w:lang w:eastAsia="en-AU"/>
        </w:rPr>
        <w:t xml:space="preserve">gas industry. </w:t>
      </w:r>
      <w:r w:rsidR="007300B7">
        <w:rPr>
          <w:lang w:eastAsia="en-AU"/>
        </w:rPr>
        <w:t>Over the past four years, the NT Government</w:t>
      </w:r>
      <w:r w:rsidR="007E063E">
        <w:rPr>
          <w:lang w:eastAsia="en-AU"/>
        </w:rPr>
        <w:t xml:space="preserve"> has</w:t>
      </w:r>
      <w:r w:rsidR="007300B7">
        <w:rPr>
          <w:lang w:eastAsia="en-AU"/>
        </w:rPr>
        <w:t xml:space="preserve"> made significant changes to the regulatory framework for the onshore </w:t>
      </w:r>
      <w:r w:rsidR="008C7BA3">
        <w:rPr>
          <w:lang w:eastAsia="en-AU"/>
        </w:rPr>
        <w:t xml:space="preserve">shale </w:t>
      </w:r>
      <w:r w:rsidR="007300B7">
        <w:rPr>
          <w:lang w:eastAsia="en-AU"/>
        </w:rPr>
        <w:t xml:space="preserve">gas industry. </w:t>
      </w:r>
    </w:p>
    <w:p w14:paraId="29DABF2F" w14:textId="405B860D" w:rsidR="000B62BD" w:rsidRDefault="000B62BD" w:rsidP="00DE53AB">
      <w:pPr>
        <w:pStyle w:val="ListParagraph"/>
        <w:numPr>
          <w:ilvl w:val="0"/>
          <w:numId w:val="49"/>
        </w:numPr>
        <w:rPr>
          <w:lang w:eastAsia="en-AU"/>
        </w:rPr>
      </w:pPr>
      <w:r>
        <w:rPr>
          <w:lang w:eastAsia="en-AU"/>
        </w:rPr>
        <w:t>The NT Government transferred responsibility for environm</w:t>
      </w:r>
      <w:r w:rsidR="008C7BA3">
        <w:rPr>
          <w:lang w:eastAsia="en-AU"/>
        </w:rPr>
        <w:t xml:space="preserve">ental regulation of the onshore </w:t>
      </w:r>
      <w:r>
        <w:rPr>
          <w:lang w:eastAsia="en-AU"/>
        </w:rPr>
        <w:t>gas industry from the Minister for Mining and Industry to the Minister for Environment, Climate Change and Water Security.</w:t>
      </w:r>
      <w:r w:rsidR="008C599B">
        <w:rPr>
          <w:lang w:eastAsia="en-AU"/>
        </w:rPr>
        <w:t xml:space="preserve"> The Minister for Mining and Industry retains all other regulatory powers</w:t>
      </w:r>
      <w:r w:rsidR="00037969">
        <w:rPr>
          <w:lang w:eastAsia="en-AU"/>
        </w:rPr>
        <w:t xml:space="preserve"> for the onshore gas industry</w:t>
      </w:r>
      <w:r w:rsidR="008C599B">
        <w:rPr>
          <w:lang w:eastAsia="en-AU"/>
        </w:rPr>
        <w:t>.</w:t>
      </w:r>
      <w:r>
        <w:rPr>
          <w:lang w:eastAsia="en-AU"/>
        </w:rPr>
        <w:t xml:space="preserve"> This removed the potential for regulatory conflict that could arise if </w:t>
      </w:r>
      <w:r w:rsidR="008C599B">
        <w:rPr>
          <w:lang w:eastAsia="en-AU"/>
        </w:rPr>
        <w:t>the same</w:t>
      </w:r>
      <w:r>
        <w:rPr>
          <w:lang w:eastAsia="en-AU"/>
        </w:rPr>
        <w:t xml:space="preserve"> decision-maker is responsible for</w:t>
      </w:r>
      <w:r w:rsidR="008C599B">
        <w:rPr>
          <w:lang w:eastAsia="en-AU"/>
        </w:rPr>
        <w:t xml:space="preserve"> both</w:t>
      </w:r>
      <w:r>
        <w:rPr>
          <w:lang w:eastAsia="en-AU"/>
        </w:rPr>
        <w:t xml:space="preserve"> environmental </w:t>
      </w:r>
      <w:r w:rsidR="008C599B">
        <w:rPr>
          <w:lang w:eastAsia="en-AU"/>
        </w:rPr>
        <w:t>protection</w:t>
      </w:r>
      <w:r>
        <w:rPr>
          <w:lang w:eastAsia="en-AU"/>
        </w:rPr>
        <w:t xml:space="preserve"> and industry development. </w:t>
      </w:r>
    </w:p>
    <w:p w14:paraId="47E53FE5" w14:textId="2D39317A" w:rsidR="00DE53AB" w:rsidRDefault="000B62BD" w:rsidP="00DE53AB">
      <w:pPr>
        <w:pStyle w:val="ListParagraph"/>
        <w:numPr>
          <w:ilvl w:val="0"/>
          <w:numId w:val="49"/>
        </w:numPr>
        <w:rPr>
          <w:lang w:eastAsia="en-AU"/>
        </w:rPr>
      </w:pPr>
      <w:r>
        <w:rPr>
          <w:lang w:eastAsia="en-AU"/>
        </w:rPr>
        <w:t xml:space="preserve">The </w:t>
      </w:r>
      <w:r>
        <w:rPr>
          <w:i/>
          <w:lang w:eastAsia="en-AU"/>
        </w:rPr>
        <w:t xml:space="preserve">Environment Protection Act 2019 </w:t>
      </w:r>
      <w:r>
        <w:rPr>
          <w:lang w:eastAsia="en-AU"/>
        </w:rPr>
        <w:t xml:space="preserve">replaced </w:t>
      </w:r>
      <w:r w:rsidR="00DD5423">
        <w:rPr>
          <w:lang w:eastAsia="en-AU"/>
        </w:rPr>
        <w:t xml:space="preserve">the </w:t>
      </w:r>
      <w:r w:rsidR="00DD5423">
        <w:rPr>
          <w:i/>
          <w:lang w:eastAsia="en-AU"/>
        </w:rPr>
        <w:t>Environmental Assessment Act 1982</w:t>
      </w:r>
      <w:r>
        <w:rPr>
          <w:lang w:eastAsia="en-AU"/>
        </w:rPr>
        <w:t xml:space="preserve"> and introduced improved regulation for assessing environmental impacts. </w:t>
      </w:r>
      <w:r w:rsidR="00B36239">
        <w:rPr>
          <w:lang w:eastAsia="en-AU"/>
        </w:rPr>
        <w:t xml:space="preserve">The Minister for Environment, Climate Change and Water Security can </w:t>
      </w:r>
      <w:r w:rsidR="004261DF">
        <w:rPr>
          <w:lang w:eastAsia="en-AU"/>
        </w:rPr>
        <w:t>impose</w:t>
      </w:r>
      <w:r w:rsidR="00B36239">
        <w:rPr>
          <w:lang w:eastAsia="en-AU"/>
        </w:rPr>
        <w:t xml:space="preserve"> conditions on environmental approvals</w:t>
      </w:r>
      <w:r w:rsidR="00037969">
        <w:rPr>
          <w:lang w:eastAsia="en-AU"/>
        </w:rPr>
        <w:t xml:space="preserve"> to </w:t>
      </w:r>
      <w:r w:rsidR="00B36239">
        <w:rPr>
          <w:lang w:eastAsia="en-AU"/>
        </w:rPr>
        <w:t>mitigate risks to the environment.</w:t>
      </w:r>
    </w:p>
    <w:p w14:paraId="40D11B85" w14:textId="143DD4EB" w:rsidR="000B62BD" w:rsidRDefault="001F64AA" w:rsidP="00DE53AB">
      <w:pPr>
        <w:pStyle w:val="ListParagraph"/>
        <w:numPr>
          <w:ilvl w:val="0"/>
          <w:numId w:val="49"/>
        </w:numPr>
        <w:rPr>
          <w:lang w:eastAsia="en-AU"/>
        </w:rPr>
      </w:pPr>
      <w:r>
        <w:rPr>
          <w:lang w:eastAsia="en-AU"/>
        </w:rPr>
        <w:t>T</w:t>
      </w:r>
      <w:r w:rsidR="000B62BD">
        <w:rPr>
          <w:lang w:eastAsia="en-AU"/>
        </w:rPr>
        <w:t>he</w:t>
      </w:r>
      <w:r w:rsidR="00037969">
        <w:rPr>
          <w:lang w:eastAsia="en-AU"/>
        </w:rPr>
        <w:t xml:space="preserve"> NT Government</w:t>
      </w:r>
      <w:r>
        <w:rPr>
          <w:lang w:eastAsia="en-AU"/>
        </w:rPr>
        <w:t xml:space="preserve"> </w:t>
      </w:r>
      <w:r w:rsidR="00037969">
        <w:rPr>
          <w:lang w:eastAsia="en-AU"/>
        </w:rPr>
        <w:t>now requires</w:t>
      </w:r>
      <w:r>
        <w:rPr>
          <w:lang w:eastAsia="en-AU"/>
        </w:rPr>
        <w:t xml:space="preserve"> the</w:t>
      </w:r>
      <w:r w:rsidR="000B62BD">
        <w:rPr>
          <w:lang w:eastAsia="en-AU"/>
        </w:rPr>
        <w:t xml:space="preserve"> publication of</w:t>
      </w:r>
      <w:r w:rsidR="006F547F">
        <w:rPr>
          <w:lang w:eastAsia="en-AU"/>
        </w:rPr>
        <w:t xml:space="preserve"> E</w:t>
      </w:r>
      <w:r w:rsidR="009D3B8D">
        <w:rPr>
          <w:lang w:eastAsia="en-AU"/>
        </w:rPr>
        <w:t>n</w:t>
      </w:r>
      <w:r w:rsidR="006F547F">
        <w:rPr>
          <w:lang w:eastAsia="en-AU"/>
        </w:rPr>
        <w:t>vironment Management P</w:t>
      </w:r>
      <w:r w:rsidR="009D3B8D">
        <w:rPr>
          <w:lang w:eastAsia="en-AU"/>
        </w:rPr>
        <w:t>lans</w:t>
      </w:r>
      <w:r w:rsidR="006F547F">
        <w:rPr>
          <w:lang w:eastAsia="en-AU"/>
        </w:rPr>
        <w:t xml:space="preserve"> (EMPs)</w:t>
      </w:r>
      <w:r w:rsidR="00DD5423">
        <w:rPr>
          <w:lang w:eastAsia="en-AU"/>
        </w:rPr>
        <w:t xml:space="preserve"> for drilling and hydraulic fracturing</w:t>
      </w:r>
      <w:r w:rsidR="009D3B8D">
        <w:rPr>
          <w:lang w:eastAsia="en-AU"/>
        </w:rPr>
        <w:t xml:space="preserve">, public comments on </w:t>
      </w:r>
      <w:r w:rsidR="006F547F">
        <w:rPr>
          <w:lang w:eastAsia="en-AU"/>
        </w:rPr>
        <w:t>EMPs</w:t>
      </w:r>
      <w:r w:rsidR="009D3B8D">
        <w:rPr>
          <w:lang w:eastAsia="en-AU"/>
        </w:rPr>
        <w:t>, hydraulic fracturing risk assessments, annual environmental performance reports, and reports about hydraulic fracturing flowback fluids.</w:t>
      </w:r>
    </w:p>
    <w:p w14:paraId="3119834D" w14:textId="10A80101" w:rsidR="00663764" w:rsidRDefault="00037969" w:rsidP="00534257">
      <w:pPr>
        <w:pStyle w:val="ListParagraph"/>
        <w:numPr>
          <w:ilvl w:val="0"/>
          <w:numId w:val="49"/>
        </w:numPr>
        <w:rPr>
          <w:lang w:eastAsia="en-AU"/>
        </w:rPr>
      </w:pPr>
      <w:r>
        <w:rPr>
          <w:lang w:eastAsia="en-AU"/>
        </w:rPr>
        <w:t>A</w:t>
      </w:r>
      <w:r w:rsidR="008376B8">
        <w:rPr>
          <w:lang w:eastAsia="en-AU"/>
        </w:rPr>
        <w:t xml:space="preserve"> legally enforceable </w:t>
      </w:r>
      <w:r w:rsidR="009D3B8D">
        <w:rPr>
          <w:lang w:eastAsia="en-AU"/>
        </w:rPr>
        <w:t xml:space="preserve">Code of Practice was developed to set </w:t>
      </w:r>
      <w:r w:rsidR="008376B8">
        <w:rPr>
          <w:lang w:eastAsia="en-AU"/>
        </w:rPr>
        <w:t xml:space="preserve">minimum </w:t>
      </w:r>
      <w:r w:rsidR="009D3B8D">
        <w:rPr>
          <w:lang w:eastAsia="en-AU"/>
        </w:rPr>
        <w:t xml:space="preserve">standards for onshore gas industry operations, including reporting requirements. </w:t>
      </w:r>
    </w:p>
    <w:p w14:paraId="7CD38123" w14:textId="59E63B4B" w:rsidR="00017AD0" w:rsidRDefault="00366190" w:rsidP="00017AD0">
      <w:pPr>
        <w:pStyle w:val="ListParagraph"/>
        <w:numPr>
          <w:ilvl w:val="0"/>
          <w:numId w:val="49"/>
        </w:numPr>
        <w:rPr>
          <w:lang w:eastAsia="en-AU"/>
        </w:rPr>
      </w:pPr>
      <w:r>
        <w:rPr>
          <w:lang w:eastAsia="en-AU"/>
        </w:rPr>
        <w:t>The NT Government established the Onshore Gas Non-compliance Hotline</w:t>
      </w:r>
      <w:r w:rsidR="007E063E">
        <w:rPr>
          <w:lang w:eastAsia="en-AU"/>
        </w:rPr>
        <w:t xml:space="preserve"> where c</w:t>
      </w:r>
      <w:r>
        <w:rPr>
          <w:lang w:eastAsia="en-AU"/>
        </w:rPr>
        <w:t xml:space="preserve">alls can be made anonymously to protect </w:t>
      </w:r>
      <w:r w:rsidR="00037969">
        <w:rPr>
          <w:lang w:eastAsia="en-AU"/>
        </w:rPr>
        <w:t>the identity of whistleblowers</w:t>
      </w:r>
      <w:r>
        <w:rPr>
          <w:lang w:eastAsia="en-AU"/>
        </w:rPr>
        <w:t xml:space="preserve">.  </w:t>
      </w:r>
    </w:p>
    <w:p w14:paraId="59A981FD" w14:textId="77777777" w:rsidR="00A53E63" w:rsidRDefault="00A53E63" w:rsidP="00A53E63">
      <w:pPr>
        <w:pStyle w:val="ListParagraph"/>
        <w:numPr>
          <w:ilvl w:val="0"/>
          <w:numId w:val="49"/>
        </w:numPr>
        <w:rPr>
          <w:lang w:eastAsia="en-AU"/>
        </w:rPr>
      </w:pPr>
      <w:r>
        <w:rPr>
          <w:lang w:eastAsia="en-AU"/>
        </w:rPr>
        <w:lastRenderedPageBreak/>
        <w:t xml:space="preserve">Open standing was introduced for judicial review of a wide range of NT Government decisions made under the petroleum legislation and regulations. Third party rights to merits review was introduced for key NT Government decisions to include persons directly affected by the decision, relevant Aboriginal Land Councils, registered Native Title Prescribed Bodies Corporate and registered claimants under the </w:t>
      </w:r>
      <w:r>
        <w:rPr>
          <w:i/>
          <w:lang w:eastAsia="en-AU"/>
        </w:rPr>
        <w:t xml:space="preserve">Native Title Act 1993 </w:t>
      </w:r>
      <w:r>
        <w:rPr>
          <w:lang w:eastAsia="en-AU"/>
        </w:rPr>
        <w:t xml:space="preserve">(Cth), and anyone who makes a genuine and valid submission to the consultation process which results in a Ministerial decision. </w:t>
      </w:r>
    </w:p>
    <w:p w14:paraId="55BD69A6" w14:textId="5F2CC413" w:rsidR="00DE53AB" w:rsidRDefault="00663764" w:rsidP="00DE53AB">
      <w:pPr>
        <w:pStyle w:val="ListParagraph"/>
        <w:numPr>
          <w:ilvl w:val="0"/>
          <w:numId w:val="49"/>
        </w:numPr>
        <w:rPr>
          <w:lang w:eastAsia="en-AU"/>
        </w:rPr>
      </w:pPr>
      <w:r>
        <w:rPr>
          <w:lang w:eastAsia="en-AU"/>
        </w:rPr>
        <w:t>New requirements for the onshore gas industry to obtain adequate insurance and pay environmental and petroleum infrastructure securities ensures the NT Government and Territorians will not bear the cost of remediation and rehabilitation if a proponent does not perform their obligations. A cost recovery framework</w:t>
      </w:r>
      <w:r w:rsidR="00DD5423">
        <w:rPr>
          <w:lang w:eastAsia="en-AU"/>
        </w:rPr>
        <w:t xml:space="preserve"> and</w:t>
      </w:r>
      <w:r>
        <w:rPr>
          <w:lang w:eastAsia="en-AU"/>
        </w:rPr>
        <w:t xml:space="preserve"> an </w:t>
      </w:r>
      <w:r w:rsidR="00DD5423">
        <w:rPr>
          <w:lang w:eastAsia="en-AU"/>
        </w:rPr>
        <w:t>orphan well levy</w:t>
      </w:r>
      <w:r>
        <w:rPr>
          <w:lang w:eastAsia="en-AU"/>
        </w:rPr>
        <w:t xml:space="preserve"> will make sure the onshore gas industry bears the cost for NT Government regulation and monitoring of the industry. </w:t>
      </w:r>
    </w:p>
    <w:p w14:paraId="5E8ADD92" w14:textId="76BFBAB7" w:rsidR="00DE53AB" w:rsidRDefault="00534257" w:rsidP="00DE53AB">
      <w:pPr>
        <w:pStyle w:val="ListParagraph"/>
        <w:numPr>
          <w:ilvl w:val="0"/>
          <w:numId w:val="49"/>
        </w:numPr>
        <w:rPr>
          <w:lang w:eastAsia="en-AU"/>
        </w:rPr>
      </w:pPr>
      <w:r>
        <w:rPr>
          <w:lang w:eastAsia="en-AU"/>
        </w:rPr>
        <w:t xml:space="preserve">Stronger penalties and offences were introduced to deter non-compliance in the onshore gas industry. The new penalties are equal to or </w:t>
      </w:r>
      <w:r w:rsidR="004261DF">
        <w:rPr>
          <w:lang w:eastAsia="en-AU"/>
        </w:rPr>
        <w:t xml:space="preserve">exceed the penalties applied </w:t>
      </w:r>
      <w:r>
        <w:rPr>
          <w:lang w:eastAsia="en-AU"/>
        </w:rPr>
        <w:t>elsewhere in Australia.</w:t>
      </w:r>
    </w:p>
    <w:p w14:paraId="106302D5" w14:textId="212B80BA" w:rsidR="00DE53AB" w:rsidRDefault="00885744" w:rsidP="00DE53AB">
      <w:pPr>
        <w:pStyle w:val="ListParagraph"/>
        <w:numPr>
          <w:ilvl w:val="0"/>
          <w:numId w:val="49"/>
        </w:numPr>
        <w:rPr>
          <w:lang w:eastAsia="en-AU"/>
        </w:rPr>
      </w:pPr>
      <w:r>
        <w:rPr>
          <w:lang w:eastAsia="en-AU"/>
        </w:rPr>
        <w:t xml:space="preserve">If a gas company </w:t>
      </w:r>
      <w:r w:rsidR="00366190">
        <w:rPr>
          <w:lang w:eastAsia="en-AU"/>
        </w:rPr>
        <w:t>does not</w:t>
      </w:r>
      <w:r>
        <w:rPr>
          <w:lang w:eastAsia="en-AU"/>
        </w:rPr>
        <w:t xml:space="preserve"> comply with Territory laws or comple</w:t>
      </w:r>
      <w:r w:rsidR="00366190">
        <w:rPr>
          <w:lang w:eastAsia="en-AU"/>
        </w:rPr>
        <w:t xml:space="preserve">te remediation obligations, </w:t>
      </w:r>
      <w:r>
        <w:rPr>
          <w:lang w:eastAsia="en-AU"/>
        </w:rPr>
        <w:t xml:space="preserve">the NT Government </w:t>
      </w:r>
      <w:r w:rsidR="00366190">
        <w:rPr>
          <w:lang w:eastAsia="en-AU"/>
        </w:rPr>
        <w:t>can now</w:t>
      </w:r>
      <w:r>
        <w:rPr>
          <w:lang w:eastAsia="en-AU"/>
        </w:rPr>
        <w:t xml:space="preserve"> redirect compliance action to individuals or companies who were responsible for the non-compliance</w:t>
      </w:r>
      <w:r w:rsidR="003147FA">
        <w:rPr>
          <w:lang w:eastAsia="en-AU"/>
        </w:rPr>
        <w:t>,</w:t>
      </w:r>
      <w:r w:rsidR="00366190">
        <w:rPr>
          <w:lang w:eastAsia="en-AU"/>
        </w:rPr>
        <w:t xml:space="preserve"> e.g.</w:t>
      </w:r>
      <w:r>
        <w:rPr>
          <w:lang w:eastAsia="en-AU"/>
        </w:rPr>
        <w:t xml:space="preserve"> directors of the gas company or its parent company. </w:t>
      </w:r>
    </w:p>
    <w:p w14:paraId="41706239" w14:textId="210162F6" w:rsidR="00DE53AB" w:rsidRDefault="00885744" w:rsidP="00DE53AB">
      <w:pPr>
        <w:pStyle w:val="ListParagraph"/>
        <w:numPr>
          <w:ilvl w:val="0"/>
          <w:numId w:val="49"/>
        </w:numPr>
        <w:rPr>
          <w:lang w:eastAsia="en-AU"/>
        </w:rPr>
      </w:pPr>
      <w:r>
        <w:rPr>
          <w:lang w:eastAsia="en-AU"/>
        </w:rPr>
        <w:t xml:space="preserve">Laws allowing ‘interested and affected’ persons to bring legal action against companies who cause environmental harm were extended </w:t>
      </w:r>
      <w:r w:rsidR="00037969">
        <w:rPr>
          <w:lang w:eastAsia="en-AU"/>
        </w:rPr>
        <w:t xml:space="preserve">to </w:t>
      </w:r>
      <w:r>
        <w:rPr>
          <w:lang w:eastAsia="en-AU"/>
        </w:rPr>
        <w:t>apply to environme</w:t>
      </w:r>
      <w:r w:rsidR="00C15C7B">
        <w:rPr>
          <w:lang w:eastAsia="en-AU"/>
        </w:rPr>
        <w:t>ntal harm caused by the onshore</w:t>
      </w:r>
      <w:r w:rsidR="008C7BA3">
        <w:rPr>
          <w:lang w:eastAsia="en-AU"/>
        </w:rPr>
        <w:t xml:space="preserve"> </w:t>
      </w:r>
      <w:r>
        <w:rPr>
          <w:lang w:eastAsia="en-AU"/>
        </w:rPr>
        <w:t xml:space="preserve">gas industry. </w:t>
      </w:r>
      <w:r w:rsidR="00BD1613">
        <w:rPr>
          <w:lang w:eastAsia="en-AU"/>
        </w:rPr>
        <w:t xml:space="preserve">If onshore gas activities cause environmental harm, interested and affected persons can apply to the Supreme Court of the Northern Territory to remedy the harm and restrain the conduct causing the harm. </w:t>
      </w:r>
    </w:p>
    <w:p w14:paraId="03BA87D6" w14:textId="1BE69E98" w:rsidR="00B32EF3" w:rsidRDefault="00B32EF3" w:rsidP="00B32EF3">
      <w:pPr>
        <w:pStyle w:val="ListParagraph"/>
        <w:numPr>
          <w:ilvl w:val="0"/>
          <w:numId w:val="49"/>
        </w:numPr>
        <w:rPr>
          <w:lang w:eastAsia="en-AU"/>
        </w:rPr>
      </w:pPr>
      <w:r>
        <w:rPr>
          <w:lang w:eastAsia="en-AU"/>
        </w:rPr>
        <w:t>The NT Government</w:t>
      </w:r>
      <w:r w:rsidRPr="00B32EF3">
        <w:rPr>
          <w:lang w:eastAsia="en-AU"/>
        </w:rPr>
        <w:t xml:space="preserve"> amended cost rules so the court has discretion on whether to apply cost rules to legal action brought in the public interest. A cost order is when the court orders one party to pay some or all of the other party’s legal costs. This removes barriers to legal remedies by improving access to legal action, even if the case is unsuccessful.</w:t>
      </w:r>
    </w:p>
    <w:p w14:paraId="1FF4DB62" w14:textId="32D1596F" w:rsidR="00037969" w:rsidRDefault="00037969" w:rsidP="00037969">
      <w:pPr>
        <w:pStyle w:val="ListParagraph"/>
        <w:numPr>
          <w:ilvl w:val="0"/>
          <w:numId w:val="49"/>
        </w:numPr>
        <w:rPr>
          <w:lang w:eastAsia="en-AU"/>
        </w:rPr>
      </w:pPr>
      <w:r>
        <w:rPr>
          <w:lang w:eastAsia="en-AU"/>
        </w:rPr>
        <w:t xml:space="preserve">A </w:t>
      </w:r>
      <w:r w:rsidR="004261DF">
        <w:rPr>
          <w:lang w:eastAsia="en-AU"/>
        </w:rPr>
        <w:t xml:space="preserve">Strategic Regional Environmental Baseline Assessment </w:t>
      </w:r>
      <w:r w:rsidR="00DD7E38">
        <w:rPr>
          <w:lang w:eastAsia="en-AU"/>
        </w:rPr>
        <w:t xml:space="preserve">(SREBA) </w:t>
      </w:r>
      <w:r w:rsidR="004261DF">
        <w:rPr>
          <w:lang w:eastAsia="en-AU"/>
        </w:rPr>
        <w:t>was conducted to deliver</w:t>
      </w:r>
      <w:r>
        <w:rPr>
          <w:lang w:eastAsia="en-AU"/>
        </w:rPr>
        <w:t xml:space="preserve"> comprehensive </w:t>
      </w:r>
      <w:r w:rsidR="004261DF">
        <w:rPr>
          <w:lang w:eastAsia="en-AU"/>
        </w:rPr>
        <w:t xml:space="preserve">baseline data and a </w:t>
      </w:r>
      <w:r>
        <w:rPr>
          <w:lang w:eastAsia="en-AU"/>
        </w:rPr>
        <w:t xml:space="preserve">framework </w:t>
      </w:r>
      <w:r w:rsidR="00FD3893">
        <w:rPr>
          <w:lang w:eastAsia="en-AU"/>
        </w:rPr>
        <w:t xml:space="preserve">that </w:t>
      </w:r>
      <w:r>
        <w:rPr>
          <w:lang w:eastAsia="en-AU"/>
        </w:rPr>
        <w:t xml:space="preserve">will enable interested parties, including regulators, to appropriately consider </w:t>
      </w:r>
      <w:r w:rsidR="004261DF">
        <w:rPr>
          <w:lang w:eastAsia="en-AU"/>
        </w:rPr>
        <w:t xml:space="preserve">the </w:t>
      </w:r>
      <w:r>
        <w:rPr>
          <w:lang w:eastAsia="en-AU"/>
        </w:rPr>
        <w:t xml:space="preserve">cumulative </w:t>
      </w:r>
      <w:r w:rsidR="004261DF">
        <w:rPr>
          <w:lang w:eastAsia="en-AU"/>
        </w:rPr>
        <w:t xml:space="preserve">environmental, social, </w:t>
      </w:r>
      <w:r>
        <w:rPr>
          <w:lang w:eastAsia="en-AU"/>
        </w:rPr>
        <w:t>cultural</w:t>
      </w:r>
      <w:r w:rsidR="004261DF">
        <w:rPr>
          <w:lang w:eastAsia="en-AU"/>
        </w:rPr>
        <w:t xml:space="preserve"> and economic</w:t>
      </w:r>
      <w:r>
        <w:rPr>
          <w:lang w:eastAsia="en-AU"/>
        </w:rPr>
        <w:t xml:space="preserve"> impacts</w:t>
      </w:r>
      <w:r w:rsidR="004261DF">
        <w:rPr>
          <w:lang w:eastAsia="en-AU"/>
        </w:rPr>
        <w:t xml:space="preserve"> of onshore gas industry development</w:t>
      </w:r>
      <w:r>
        <w:rPr>
          <w:lang w:eastAsia="en-AU"/>
        </w:rPr>
        <w:t>.</w:t>
      </w:r>
    </w:p>
    <w:p w14:paraId="136AB429" w14:textId="511DED40" w:rsidR="004E1A89" w:rsidRDefault="00A11B56" w:rsidP="004E1A89">
      <w:pPr>
        <w:pStyle w:val="Heading1"/>
        <w:rPr>
          <w:lang w:eastAsia="en-AU"/>
        </w:rPr>
      </w:pPr>
      <w:r>
        <w:rPr>
          <w:lang w:eastAsia="en-AU"/>
        </w:rPr>
        <w:t>Ongoing monitoring into the future</w:t>
      </w:r>
    </w:p>
    <w:p w14:paraId="7F8E3938" w14:textId="51A81CFE" w:rsidR="004E1A89" w:rsidRDefault="0063170A" w:rsidP="004E1A89">
      <w:pPr>
        <w:rPr>
          <w:lang w:eastAsia="en-AU"/>
        </w:rPr>
      </w:pPr>
      <w:r>
        <w:rPr>
          <w:lang w:eastAsia="en-AU"/>
        </w:rPr>
        <w:t>The Department of Industry, Tourism and Trade (</w:t>
      </w:r>
      <w:r w:rsidR="00DE53AB">
        <w:rPr>
          <w:lang w:eastAsia="en-AU"/>
        </w:rPr>
        <w:t>DITT</w:t>
      </w:r>
      <w:r>
        <w:rPr>
          <w:lang w:eastAsia="en-AU"/>
        </w:rPr>
        <w:t>)</w:t>
      </w:r>
      <w:r w:rsidR="00DE53AB">
        <w:rPr>
          <w:lang w:eastAsia="en-AU"/>
        </w:rPr>
        <w:t xml:space="preserve"> and</w:t>
      </w:r>
      <w:r w:rsidR="00037969">
        <w:rPr>
          <w:lang w:eastAsia="en-AU"/>
        </w:rPr>
        <w:t xml:space="preserve"> the</w:t>
      </w:r>
      <w:r w:rsidR="00DE53AB">
        <w:rPr>
          <w:lang w:eastAsia="en-AU"/>
        </w:rPr>
        <w:t xml:space="preserve"> </w:t>
      </w:r>
      <w:r>
        <w:rPr>
          <w:lang w:eastAsia="en-AU"/>
        </w:rPr>
        <w:t>Department of Environment, Parks and Water Security (</w:t>
      </w:r>
      <w:r w:rsidR="00DE53AB">
        <w:rPr>
          <w:lang w:eastAsia="en-AU"/>
        </w:rPr>
        <w:t>DEPWS</w:t>
      </w:r>
      <w:r>
        <w:rPr>
          <w:lang w:eastAsia="en-AU"/>
        </w:rPr>
        <w:t>)</w:t>
      </w:r>
      <w:r w:rsidR="00DE53AB">
        <w:rPr>
          <w:lang w:eastAsia="en-AU"/>
        </w:rPr>
        <w:t xml:space="preserve"> will </w:t>
      </w:r>
      <w:r w:rsidR="004261DF">
        <w:rPr>
          <w:lang w:eastAsia="en-AU"/>
        </w:rPr>
        <w:t xml:space="preserve">review </w:t>
      </w:r>
      <w:r w:rsidR="00DE53AB">
        <w:rPr>
          <w:lang w:eastAsia="en-AU"/>
        </w:rPr>
        <w:t xml:space="preserve">the Code of Practice. Both departments will also </w:t>
      </w:r>
      <w:r w:rsidR="004261DF">
        <w:rPr>
          <w:lang w:eastAsia="en-AU"/>
        </w:rPr>
        <w:t>ensure they have risk-based and best practice</w:t>
      </w:r>
      <w:r w:rsidR="00DE53AB">
        <w:rPr>
          <w:lang w:eastAsia="en-AU"/>
        </w:rPr>
        <w:t xml:space="preserve"> mo</w:t>
      </w:r>
      <w:r w:rsidR="004261DF">
        <w:rPr>
          <w:lang w:eastAsia="en-AU"/>
        </w:rPr>
        <w:t>nitoring and compliance strategies in place</w:t>
      </w:r>
      <w:r w:rsidR="00DE53AB">
        <w:rPr>
          <w:lang w:eastAsia="en-AU"/>
        </w:rPr>
        <w:t xml:space="preserve">. </w:t>
      </w:r>
    </w:p>
    <w:p w14:paraId="0E361F9E" w14:textId="1CEBAB07" w:rsidR="00DE53AB" w:rsidRDefault="00DE53AB" w:rsidP="004E1A89">
      <w:pPr>
        <w:rPr>
          <w:lang w:eastAsia="en-AU"/>
        </w:rPr>
      </w:pPr>
      <w:r>
        <w:rPr>
          <w:lang w:eastAsia="en-AU"/>
        </w:rPr>
        <w:t>DITT will continue to implement the Petroleum Reserved Block Policy to expand the amount of land that is reserved from onshore gas industry activities</w:t>
      </w:r>
      <w:r w:rsidR="007E063E">
        <w:rPr>
          <w:lang w:eastAsia="en-AU"/>
        </w:rPr>
        <w:t xml:space="preserve"> as necessary</w:t>
      </w:r>
      <w:r>
        <w:rPr>
          <w:lang w:eastAsia="en-AU"/>
        </w:rPr>
        <w:t>.</w:t>
      </w:r>
    </w:p>
    <w:p w14:paraId="16FA0F7B" w14:textId="2A130C26" w:rsidR="007E063E" w:rsidRDefault="007E063E" w:rsidP="00F92CAD">
      <w:pPr>
        <w:rPr>
          <w:rFonts w:cs="Arial"/>
        </w:rPr>
      </w:pPr>
      <w:r>
        <w:rPr>
          <w:lang w:eastAsia="en-AU"/>
        </w:rPr>
        <w:t xml:space="preserve">The separation of </w:t>
      </w:r>
      <w:r w:rsidR="00F92CAD">
        <w:rPr>
          <w:lang w:eastAsia="en-AU"/>
        </w:rPr>
        <w:t xml:space="preserve">Ministerial </w:t>
      </w:r>
      <w:r>
        <w:rPr>
          <w:lang w:eastAsia="en-AU"/>
        </w:rPr>
        <w:t xml:space="preserve">responsibilities between </w:t>
      </w:r>
      <w:r w:rsidR="00F92CAD">
        <w:rPr>
          <w:lang w:eastAsia="en-AU"/>
        </w:rPr>
        <w:t xml:space="preserve">environmental protection and industry development has effectively achieved independence of the regulatory function. </w:t>
      </w:r>
      <w:r w:rsidR="00366190" w:rsidRPr="002E6AC8">
        <w:rPr>
          <w:lang w:eastAsia="en-AU"/>
        </w:rPr>
        <w:t xml:space="preserve">The NT Government will </w:t>
      </w:r>
      <w:r w:rsidR="00F92CAD">
        <w:rPr>
          <w:lang w:eastAsia="en-AU"/>
        </w:rPr>
        <w:t>review</w:t>
      </w:r>
      <w:r>
        <w:rPr>
          <w:rFonts w:cs="Arial"/>
        </w:rPr>
        <w:t xml:space="preserve"> the regulatory framework </w:t>
      </w:r>
      <w:r w:rsidR="00F92CAD">
        <w:rPr>
          <w:rFonts w:cs="Arial"/>
        </w:rPr>
        <w:t>as part of ongoing monitoring,</w:t>
      </w:r>
      <w:r>
        <w:rPr>
          <w:rFonts w:cs="Arial"/>
        </w:rPr>
        <w:t xml:space="preserve"> to determine the most appropriate regulatory model for managing the NT’s onshore gas industry into the future in consideration of its size and complexity, and the capacity of the regulatory framework to effectively and efficiently manage the industry.</w:t>
      </w:r>
    </w:p>
    <w:p w14:paraId="1EE678F1" w14:textId="6FE11487" w:rsidR="00366190" w:rsidRPr="004E1A89" w:rsidRDefault="00FD3464" w:rsidP="004E1A89">
      <w:pPr>
        <w:rPr>
          <w:lang w:eastAsia="en-AU"/>
        </w:rPr>
      </w:pPr>
      <w:r>
        <w:rPr>
          <w:lang w:eastAsia="en-AU"/>
        </w:rPr>
        <w:t xml:space="preserve">Baseline information captured through the </w:t>
      </w:r>
      <w:r w:rsidR="00DD7E38">
        <w:rPr>
          <w:lang w:eastAsia="en-AU"/>
        </w:rPr>
        <w:t xml:space="preserve">SREBA </w:t>
      </w:r>
      <w:r>
        <w:rPr>
          <w:lang w:eastAsia="en-AU"/>
        </w:rPr>
        <w:t xml:space="preserve">will inform the ongoing monitoring of </w:t>
      </w:r>
      <w:r w:rsidR="004261DF">
        <w:rPr>
          <w:lang w:eastAsia="en-AU"/>
        </w:rPr>
        <w:t>environment</w:t>
      </w:r>
      <w:r w:rsidR="00C43C40">
        <w:rPr>
          <w:lang w:eastAsia="en-AU"/>
        </w:rPr>
        <w:t>al</w:t>
      </w:r>
      <w:r w:rsidR="004261DF">
        <w:rPr>
          <w:lang w:eastAsia="en-AU"/>
        </w:rPr>
        <w:t xml:space="preserve">, </w:t>
      </w:r>
      <w:r>
        <w:rPr>
          <w:lang w:eastAsia="en-AU"/>
        </w:rPr>
        <w:t xml:space="preserve">social, cultural and economic impacts. This provides an evidence base to address negative impacts from the onshore gas industry. </w:t>
      </w:r>
    </w:p>
    <w:p w14:paraId="0ABA7BC3" w14:textId="77777777" w:rsidR="004E1A89" w:rsidRDefault="004E1A89" w:rsidP="004E1A89">
      <w:pPr>
        <w:pStyle w:val="Heading1"/>
        <w:rPr>
          <w:lang w:eastAsia="en-AU"/>
        </w:rPr>
      </w:pPr>
      <w:r>
        <w:rPr>
          <w:lang w:eastAsia="en-AU"/>
        </w:rPr>
        <w:lastRenderedPageBreak/>
        <w:t>Where can I find more information?</w:t>
      </w:r>
    </w:p>
    <w:p w14:paraId="2F2AA2E2" w14:textId="71F64938" w:rsidR="00747E4B" w:rsidRDefault="00366190" w:rsidP="003C43FF">
      <w:pPr>
        <w:rPr>
          <w:lang w:eastAsia="en-AU"/>
        </w:rPr>
      </w:pPr>
      <w:r>
        <w:rPr>
          <w:lang w:eastAsia="en-AU"/>
        </w:rPr>
        <w:t>Find out more</w:t>
      </w:r>
      <w:r w:rsidR="00747E4B">
        <w:rPr>
          <w:lang w:eastAsia="en-AU"/>
        </w:rPr>
        <w:t xml:space="preserve"> about </w:t>
      </w:r>
      <w:r>
        <w:rPr>
          <w:lang w:eastAsia="en-AU"/>
        </w:rPr>
        <w:t>these</w:t>
      </w:r>
      <w:r w:rsidR="00747E4B">
        <w:rPr>
          <w:lang w:eastAsia="en-AU"/>
        </w:rPr>
        <w:t xml:space="preserve"> reforms in Chapter 1 of the Scientific Inquiry into Hydraulic Fracturing Final Implementation Report.</w:t>
      </w:r>
    </w:p>
    <w:p w14:paraId="1063E966" w14:textId="62AB762C" w:rsidR="0020420B" w:rsidRDefault="0020420B" w:rsidP="003C43FF">
      <w:pPr>
        <w:rPr>
          <w:lang w:eastAsia="en-AU"/>
        </w:rPr>
      </w:pPr>
      <w:r>
        <w:rPr>
          <w:lang w:eastAsia="en-AU"/>
        </w:rPr>
        <w:t>Data collected from the monitoring process is publically available through the Petroleum On</w:t>
      </w:r>
      <w:r w:rsidR="00037969">
        <w:rPr>
          <w:lang w:eastAsia="en-AU"/>
        </w:rPr>
        <w:t>s</w:t>
      </w:r>
      <w:r>
        <w:rPr>
          <w:lang w:eastAsia="en-AU"/>
        </w:rPr>
        <w:t xml:space="preserve">hore Information Northern Territory (POINT) portal at </w:t>
      </w:r>
      <w:hyperlink r:id="rId13" w:history="1">
        <w:r w:rsidRPr="005B2258">
          <w:rPr>
            <w:rStyle w:val="Hyperlink"/>
            <w:b/>
            <w:lang w:eastAsia="en-AU"/>
          </w:rPr>
          <w:t>point.nt.gov.au</w:t>
        </w:r>
      </w:hyperlink>
    </w:p>
    <w:p w14:paraId="59ECB58E" w14:textId="53A9A930" w:rsidR="00922B8C" w:rsidRDefault="00922B8C" w:rsidP="00922B8C">
      <w:pPr>
        <w:rPr>
          <w:lang w:eastAsia="en-AU"/>
        </w:rPr>
      </w:pPr>
      <w:r>
        <w:rPr>
          <w:lang w:eastAsia="en-AU"/>
        </w:rPr>
        <w:t xml:space="preserve">The SREBA baseline reports, technical reports and data catalogue, are available at </w:t>
      </w:r>
      <w:hyperlink r:id="rId14" w:history="1">
        <w:r w:rsidRPr="005B2258">
          <w:rPr>
            <w:rStyle w:val="Hyperlink"/>
            <w:b/>
            <w:lang w:eastAsia="en-AU"/>
          </w:rPr>
          <w:t>depws.nt.gov.au/sreba</w:t>
        </w:r>
      </w:hyperlink>
    </w:p>
    <w:p w14:paraId="11B7970A" w14:textId="7E61C9D8" w:rsidR="003C43FF" w:rsidRDefault="003C43FF" w:rsidP="003C43FF">
      <w:pPr>
        <w:rPr>
          <w:lang w:eastAsia="en-AU"/>
        </w:rPr>
      </w:pPr>
      <w:r>
        <w:rPr>
          <w:lang w:eastAsia="en-AU"/>
        </w:rPr>
        <w:t xml:space="preserve">NT Government decisions about </w:t>
      </w:r>
      <w:r w:rsidR="006F547F">
        <w:rPr>
          <w:lang w:eastAsia="en-AU"/>
        </w:rPr>
        <w:t>EMPs</w:t>
      </w:r>
      <w:r w:rsidR="0063170A">
        <w:rPr>
          <w:lang w:eastAsia="en-AU"/>
        </w:rPr>
        <w:t xml:space="preserve"> are available to the public on the DEPWS website at </w:t>
      </w:r>
      <w:hyperlink r:id="rId15" w:history="1">
        <w:r w:rsidR="0063170A" w:rsidRPr="005B2258">
          <w:rPr>
            <w:rStyle w:val="Hyperlink"/>
            <w:b/>
            <w:lang w:eastAsia="en-AU"/>
          </w:rPr>
          <w:t>depws.nt.gov.au</w:t>
        </w:r>
      </w:hyperlink>
      <w:r>
        <w:rPr>
          <w:lang w:eastAsia="en-AU"/>
        </w:rPr>
        <w:t xml:space="preserve"> </w:t>
      </w:r>
    </w:p>
    <w:p w14:paraId="4B2A136E" w14:textId="724BB36C" w:rsidR="00747E4B" w:rsidRDefault="00747E4B" w:rsidP="003C43FF">
      <w:pPr>
        <w:rPr>
          <w:lang w:eastAsia="en-AU"/>
        </w:rPr>
      </w:pPr>
      <w:r>
        <w:rPr>
          <w:lang w:eastAsia="en-AU"/>
        </w:rPr>
        <w:t>Fact sheets and audio files in Aboriginal languages</w:t>
      </w:r>
      <w:r>
        <w:rPr>
          <w:i/>
          <w:lang w:eastAsia="en-AU"/>
        </w:rPr>
        <w:t xml:space="preserve"> </w:t>
      </w:r>
      <w:r>
        <w:rPr>
          <w:lang w:eastAsia="en-AU"/>
        </w:rPr>
        <w:t xml:space="preserve">are available </w:t>
      </w:r>
      <w:r w:rsidR="0063170A">
        <w:t xml:space="preserve">at </w:t>
      </w:r>
      <w:hyperlink r:id="rId16" w:history="1">
        <w:r w:rsidR="0063170A" w:rsidRPr="005B2258">
          <w:rPr>
            <w:rStyle w:val="Hyperlink"/>
            <w:b/>
          </w:rPr>
          <w:t>hydraulicfracturing.nt.gov.au</w:t>
        </w:r>
      </w:hyperlink>
    </w:p>
    <w:p w14:paraId="283830AA" w14:textId="11443387" w:rsidR="003C43FF" w:rsidRPr="003C43FF" w:rsidRDefault="00996AA1" w:rsidP="00996AA1">
      <w:pPr>
        <w:rPr>
          <w:lang w:eastAsia="en-AU"/>
        </w:rPr>
      </w:pPr>
      <w:r>
        <w:rPr>
          <w:lang w:eastAsia="en-AU"/>
        </w:rPr>
        <w:t>To report regulatory breaches by the onshore gas industry, anyone can make a toll free, anonymous call to the Onshore Gas Non-Compliance Hotlin</w:t>
      </w:r>
      <w:bookmarkStart w:id="0" w:name="_GoBack"/>
      <w:bookmarkEnd w:id="0"/>
      <w:r>
        <w:rPr>
          <w:lang w:eastAsia="en-AU"/>
        </w:rPr>
        <w:t xml:space="preserve">e. The hotline is available 24 hours a day on </w:t>
      </w:r>
      <w:r w:rsidRPr="00D510BD">
        <w:rPr>
          <w:b/>
          <w:lang w:eastAsia="en-AU"/>
        </w:rPr>
        <w:t>1800 413 889</w:t>
      </w:r>
      <w:r>
        <w:rPr>
          <w:lang w:eastAsia="en-AU"/>
        </w:rPr>
        <w:t>.</w:t>
      </w:r>
    </w:p>
    <w:sectPr w:rsidR="003C43FF" w:rsidRPr="003C43FF" w:rsidSect="00A567EE">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37E9B" w14:textId="77777777" w:rsidR="00E6591A" w:rsidRDefault="00E6591A" w:rsidP="007332FF">
      <w:r>
        <w:separator/>
      </w:r>
    </w:p>
  </w:endnote>
  <w:endnote w:type="continuationSeparator" w:id="0">
    <w:p w14:paraId="52803E37" w14:textId="77777777" w:rsidR="00E6591A" w:rsidRDefault="00E6591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A838"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CDE6ED0" w14:textId="77777777" w:rsidTr="00D47DC7">
      <w:trPr>
        <w:cantSplit/>
        <w:trHeight w:hRule="exact" w:val="850"/>
      </w:trPr>
      <w:tc>
        <w:tcPr>
          <w:tcW w:w="10318" w:type="dxa"/>
          <w:vAlign w:val="bottom"/>
        </w:tcPr>
        <w:p w14:paraId="36C64BBA" w14:textId="1F3E0429" w:rsidR="00D47DC7" w:rsidRPr="00CE6614" w:rsidRDefault="00AC400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14:paraId="7053E0A8" w14:textId="51090A5D"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C400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400B">
            <w:rPr>
              <w:rStyle w:val="PageNumber"/>
              <w:noProof/>
            </w:rPr>
            <w:t>3</w:t>
          </w:r>
          <w:r w:rsidRPr="00AC4488">
            <w:rPr>
              <w:rStyle w:val="PageNumber"/>
            </w:rPr>
            <w:fldChar w:fldCharType="end"/>
          </w:r>
        </w:p>
      </w:tc>
    </w:tr>
  </w:tbl>
  <w:p w14:paraId="5C4DFD0C"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810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CD4563D" w14:textId="77777777" w:rsidTr="008921B4">
      <w:trPr>
        <w:cantSplit/>
        <w:trHeight w:hRule="exact" w:val="1134"/>
      </w:trPr>
      <w:tc>
        <w:tcPr>
          <w:tcW w:w="7767" w:type="dxa"/>
          <w:vAlign w:val="bottom"/>
        </w:tcPr>
        <w:p w14:paraId="2C8C9C7C" w14:textId="52F2BFA0" w:rsidR="00D47DC7" w:rsidRPr="00CE6614" w:rsidRDefault="00AC400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B963F8">
            <w:rPr>
              <w:rStyle w:val="PageNumber"/>
            </w:rPr>
            <w:t xml:space="preserve"> </w:t>
          </w:r>
        </w:p>
        <w:p w14:paraId="295C1292" w14:textId="1A2381A2"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C400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400B">
            <w:rPr>
              <w:rStyle w:val="PageNumber"/>
              <w:noProof/>
            </w:rPr>
            <w:t>3</w:t>
          </w:r>
          <w:r w:rsidRPr="00AC4488">
            <w:rPr>
              <w:rStyle w:val="PageNumber"/>
            </w:rPr>
            <w:fldChar w:fldCharType="end"/>
          </w:r>
        </w:p>
      </w:tc>
      <w:tc>
        <w:tcPr>
          <w:tcW w:w="2551" w:type="dxa"/>
          <w:vAlign w:val="bottom"/>
        </w:tcPr>
        <w:p w14:paraId="4C41367E" w14:textId="77777777" w:rsidR="0071700C" w:rsidRPr="001E14EB" w:rsidRDefault="0071700C" w:rsidP="0071700C">
          <w:pPr>
            <w:spacing w:after="0"/>
            <w:jc w:val="right"/>
          </w:pPr>
          <w:r>
            <w:rPr>
              <w:noProof/>
              <w:lang w:eastAsia="en-AU"/>
            </w:rPr>
            <w:drawing>
              <wp:inline distT="0" distB="0" distL="0" distR="0" wp14:anchorId="77E31107" wp14:editId="5D112EA8">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8FD5386"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D9EB" w14:textId="77777777" w:rsidR="00E6591A" w:rsidRDefault="00E6591A" w:rsidP="007332FF">
      <w:r>
        <w:separator/>
      </w:r>
    </w:p>
  </w:footnote>
  <w:footnote w:type="continuationSeparator" w:id="0">
    <w:p w14:paraId="03EE3B7E" w14:textId="77777777" w:rsidR="00E6591A" w:rsidRDefault="00E6591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CA68" w14:textId="0E321532" w:rsidR="00983000" w:rsidRPr="00162207" w:rsidRDefault="00AC400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4612E">
          <w:t>Chapter summary: Strengthening the regulatory environment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70901556" w14:textId="3D5AAF4F" w:rsidR="00E54F9E" w:rsidRDefault="0074612E" w:rsidP="00435082">
        <w:pPr>
          <w:pStyle w:val="Title"/>
        </w:pPr>
        <w:r>
          <w:rPr>
            <w:rStyle w:val="TitleChar"/>
          </w:rPr>
          <w:t>Chapter summary: Strengthening the regulatory environment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EC43455"/>
    <w:multiLevelType w:val="hybridMultilevel"/>
    <w:tmpl w:val="C51A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5D32D5"/>
    <w:multiLevelType w:val="hybridMultilevel"/>
    <w:tmpl w:val="81B6B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4C06628"/>
    <w:multiLevelType w:val="hybridMultilevel"/>
    <w:tmpl w:val="C4209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6"/>
  </w:num>
  <w:num w:numId="2">
    <w:abstractNumId w:val="23"/>
  </w:num>
  <w:num w:numId="3">
    <w:abstractNumId w:val="74"/>
  </w:num>
  <w:num w:numId="4">
    <w:abstractNumId w:val="46"/>
  </w:num>
  <w:num w:numId="5">
    <w:abstractNumId w:val="29"/>
  </w:num>
  <w:num w:numId="6">
    <w:abstractNumId w:val="17"/>
  </w:num>
  <w:num w:numId="7">
    <w:abstractNumId w:val="51"/>
  </w:num>
  <w:num w:numId="8">
    <w:abstractNumId w:val="26"/>
  </w:num>
  <w:num w:numId="9">
    <w:abstractNumId w:val="58"/>
  </w:num>
  <w:num w:numId="10">
    <w:abstractNumId w:val="22"/>
  </w:num>
  <w:num w:numId="11">
    <w:abstractNumId w:val="64"/>
  </w:num>
  <w:num w:numId="12">
    <w:abstractNumId w:val="19"/>
  </w:num>
  <w:num w:numId="13">
    <w:abstractNumId w:val="1"/>
  </w:num>
  <w:num w:numId="14">
    <w:abstractNumId w:val="62"/>
  </w:num>
  <w:num w:numId="15">
    <w:abstractNumId w:val="28"/>
  </w:num>
  <w:num w:numId="16">
    <w:abstractNumId w:val="63"/>
  </w:num>
  <w:num w:numId="17">
    <w:abstractNumId w:val="72"/>
  </w:num>
  <w:num w:numId="18">
    <w:abstractNumId w:val="57"/>
  </w:num>
  <w:num w:numId="19">
    <w:abstractNumId w:val="49"/>
  </w:num>
  <w:num w:numId="20">
    <w:abstractNumId w:val="53"/>
  </w:num>
  <w:num w:numId="21">
    <w:abstractNumId w:val="41"/>
  </w:num>
  <w:num w:numId="22">
    <w:abstractNumId w:val="56"/>
  </w:num>
  <w:num w:numId="23">
    <w:abstractNumId w:val="48"/>
  </w:num>
  <w:num w:numId="24">
    <w:abstractNumId w:val="43"/>
  </w:num>
  <w:num w:numId="25">
    <w:abstractNumId w:val="39"/>
  </w:num>
  <w:num w:numId="26">
    <w:abstractNumId w:val="11"/>
  </w:num>
  <w:num w:numId="27">
    <w:abstractNumId w:val="73"/>
  </w:num>
  <w:num w:numId="28">
    <w:abstractNumId w:val="38"/>
  </w:num>
  <w:num w:numId="29">
    <w:abstractNumId w:val="30"/>
  </w:num>
  <w:num w:numId="30">
    <w:abstractNumId w:val="0"/>
  </w:num>
  <w:num w:numId="31">
    <w:abstractNumId w:val="42"/>
  </w:num>
  <w:num w:numId="32">
    <w:abstractNumId w:val="10"/>
  </w:num>
  <w:num w:numId="33">
    <w:abstractNumId w:val="65"/>
  </w:num>
  <w:num w:numId="34">
    <w:abstractNumId w:val="33"/>
  </w:num>
  <w:num w:numId="35">
    <w:abstractNumId w:val="50"/>
  </w:num>
  <w:num w:numId="36">
    <w:abstractNumId w:val="66"/>
  </w:num>
  <w:num w:numId="37">
    <w:abstractNumId w:val="68"/>
  </w:num>
  <w:num w:numId="38">
    <w:abstractNumId w:val="16"/>
  </w:num>
  <w:num w:numId="39">
    <w:abstractNumId w:val="27"/>
  </w:num>
  <w:num w:numId="40">
    <w:abstractNumId w:val="69"/>
  </w:num>
  <w:num w:numId="41">
    <w:abstractNumId w:val="2"/>
  </w:num>
  <w:num w:numId="42">
    <w:abstractNumId w:val="61"/>
  </w:num>
  <w:num w:numId="43">
    <w:abstractNumId w:val="13"/>
  </w:num>
  <w:num w:numId="44">
    <w:abstractNumId w:val="37"/>
  </w:num>
  <w:num w:numId="45">
    <w:abstractNumId w:val="44"/>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2"/>
  </w:num>
  <w:num w:numId="49">
    <w:abstractNumId w:val="4"/>
  </w:num>
  <w:num w:numId="5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2C10"/>
    <w:rsid w:val="0000322D"/>
    <w:rsid w:val="00007670"/>
    <w:rsid w:val="00010665"/>
    <w:rsid w:val="000151FD"/>
    <w:rsid w:val="00017AD0"/>
    <w:rsid w:val="0002393A"/>
    <w:rsid w:val="0002490F"/>
    <w:rsid w:val="00027DB8"/>
    <w:rsid w:val="00031A96"/>
    <w:rsid w:val="000360CD"/>
    <w:rsid w:val="00037969"/>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0CD4"/>
    <w:rsid w:val="000B2CA1"/>
    <w:rsid w:val="000B62BD"/>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47121"/>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513F"/>
    <w:rsid w:val="001F506E"/>
    <w:rsid w:val="001F59E6"/>
    <w:rsid w:val="001F64AA"/>
    <w:rsid w:val="00203F1C"/>
    <w:rsid w:val="0020420B"/>
    <w:rsid w:val="00206936"/>
    <w:rsid w:val="00206C6F"/>
    <w:rsid w:val="00206FBD"/>
    <w:rsid w:val="00207746"/>
    <w:rsid w:val="00230031"/>
    <w:rsid w:val="00235C01"/>
    <w:rsid w:val="00247343"/>
    <w:rsid w:val="00265C56"/>
    <w:rsid w:val="002716CD"/>
    <w:rsid w:val="00274D4B"/>
    <w:rsid w:val="002806F5"/>
    <w:rsid w:val="00281577"/>
    <w:rsid w:val="002825C5"/>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E6AC8"/>
    <w:rsid w:val="002F0DB1"/>
    <w:rsid w:val="002F2885"/>
    <w:rsid w:val="002F45A1"/>
    <w:rsid w:val="0030203D"/>
    <w:rsid w:val="003037F9"/>
    <w:rsid w:val="0030583E"/>
    <w:rsid w:val="00307FE1"/>
    <w:rsid w:val="003147FA"/>
    <w:rsid w:val="003164BA"/>
    <w:rsid w:val="003258E6"/>
    <w:rsid w:val="00341C78"/>
    <w:rsid w:val="00342283"/>
    <w:rsid w:val="00343A87"/>
    <w:rsid w:val="00344A36"/>
    <w:rsid w:val="003456F4"/>
    <w:rsid w:val="00347FB6"/>
    <w:rsid w:val="003504FD"/>
    <w:rsid w:val="00350881"/>
    <w:rsid w:val="00357D55"/>
    <w:rsid w:val="00363513"/>
    <w:rsid w:val="003657E5"/>
    <w:rsid w:val="0036589C"/>
    <w:rsid w:val="00366190"/>
    <w:rsid w:val="00371312"/>
    <w:rsid w:val="00371DC7"/>
    <w:rsid w:val="00377B21"/>
    <w:rsid w:val="00390862"/>
    <w:rsid w:val="00390CE3"/>
    <w:rsid w:val="00394876"/>
    <w:rsid w:val="00394AAF"/>
    <w:rsid w:val="00394CE5"/>
    <w:rsid w:val="003A6341"/>
    <w:rsid w:val="003B67FD"/>
    <w:rsid w:val="003B6A61"/>
    <w:rsid w:val="003C2198"/>
    <w:rsid w:val="003C43FF"/>
    <w:rsid w:val="003C4941"/>
    <w:rsid w:val="003D0F63"/>
    <w:rsid w:val="003D42C0"/>
    <w:rsid w:val="003D4A8F"/>
    <w:rsid w:val="003D5B29"/>
    <w:rsid w:val="003D7818"/>
    <w:rsid w:val="003E2445"/>
    <w:rsid w:val="003E253E"/>
    <w:rsid w:val="003E3BB2"/>
    <w:rsid w:val="003F5B58"/>
    <w:rsid w:val="0040222A"/>
    <w:rsid w:val="004047BC"/>
    <w:rsid w:val="004100F7"/>
    <w:rsid w:val="00414CB3"/>
    <w:rsid w:val="0041563D"/>
    <w:rsid w:val="004261DF"/>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1A89"/>
    <w:rsid w:val="004E2CB7"/>
    <w:rsid w:val="004F016A"/>
    <w:rsid w:val="00500F94"/>
    <w:rsid w:val="00502FB3"/>
    <w:rsid w:val="00503DE9"/>
    <w:rsid w:val="0050530C"/>
    <w:rsid w:val="00505DEA"/>
    <w:rsid w:val="00507782"/>
    <w:rsid w:val="00512A04"/>
    <w:rsid w:val="00520499"/>
    <w:rsid w:val="0052108B"/>
    <w:rsid w:val="005249F5"/>
    <w:rsid w:val="005260F7"/>
    <w:rsid w:val="00534257"/>
    <w:rsid w:val="00543BD1"/>
    <w:rsid w:val="00556113"/>
    <w:rsid w:val="00564C12"/>
    <w:rsid w:val="005654B8"/>
    <w:rsid w:val="00570D94"/>
    <w:rsid w:val="00572B60"/>
    <w:rsid w:val="005762CC"/>
    <w:rsid w:val="005772D7"/>
    <w:rsid w:val="00582D3D"/>
    <w:rsid w:val="005866A5"/>
    <w:rsid w:val="00590040"/>
    <w:rsid w:val="00595386"/>
    <w:rsid w:val="00597234"/>
    <w:rsid w:val="005A4AC0"/>
    <w:rsid w:val="005A539B"/>
    <w:rsid w:val="005A5FDF"/>
    <w:rsid w:val="005B0FB7"/>
    <w:rsid w:val="005B122A"/>
    <w:rsid w:val="005B1FCB"/>
    <w:rsid w:val="005B2258"/>
    <w:rsid w:val="005B4A8D"/>
    <w:rsid w:val="005B5AC2"/>
    <w:rsid w:val="005C2833"/>
    <w:rsid w:val="005E144D"/>
    <w:rsid w:val="005E1500"/>
    <w:rsid w:val="005E3A43"/>
    <w:rsid w:val="005F0B17"/>
    <w:rsid w:val="005F6602"/>
    <w:rsid w:val="005F77C7"/>
    <w:rsid w:val="00620675"/>
    <w:rsid w:val="00622910"/>
    <w:rsid w:val="006254B6"/>
    <w:rsid w:val="00627FC8"/>
    <w:rsid w:val="0063170A"/>
    <w:rsid w:val="006433C3"/>
    <w:rsid w:val="00650F5B"/>
    <w:rsid w:val="00663764"/>
    <w:rsid w:val="006670D7"/>
    <w:rsid w:val="006719EA"/>
    <w:rsid w:val="00671F13"/>
    <w:rsid w:val="0067400A"/>
    <w:rsid w:val="0068117D"/>
    <w:rsid w:val="006847AD"/>
    <w:rsid w:val="006862B0"/>
    <w:rsid w:val="006863E6"/>
    <w:rsid w:val="006873A4"/>
    <w:rsid w:val="0069114B"/>
    <w:rsid w:val="006944C1"/>
    <w:rsid w:val="006A756A"/>
    <w:rsid w:val="006C0EC2"/>
    <w:rsid w:val="006D66F7"/>
    <w:rsid w:val="006F547F"/>
    <w:rsid w:val="00705C9D"/>
    <w:rsid w:val="00705F13"/>
    <w:rsid w:val="0070624C"/>
    <w:rsid w:val="00714F1D"/>
    <w:rsid w:val="00715225"/>
    <w:rsid w:val="0071700C"/>
    <w:rsid w:val="00720662"/>
    <w:rsid w:val="00720CC6"/>
    <w:rsid w:val="00722DDB"/>
    <w:rsid w:val="00724728"/>
    <w:rsid w:val="00724F98"/>
    <w:rsid w:val="007300B7"/>
    <w:rsid w:val="00730B9B"/>
    <w:rsid w:val="0073182E"/>
    <w:rsid w:val="007332FF"/>
    <w:rsid w:val="007408F5"/>
    <w:rsid w:val="00741EAE"/>
    <w:rsid w:val="0074612E"/>
    <w:rsid w:val="00747549"/>
    <w:rsid w:val="00747E4B"/>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99F"/>
    <w:rsid w:val="007B5C09"/>
    <w:rsid w:val="007B5DA2"/>
    <w:rsid w:val="007C0966"/>
    <w:rsid w:val="007C19E7"/>
    <w:rsid w:val="007C5CFD"/>
    <w:rsid w:val="007C6D9F"/>
    <w:rsid w:val="007D4893"/>
    <w:rsid w:val="007E063E"/>
    <w:rsid w:val="007E70CF"/>
    <w:rsid w:val="007E74A4"/>
    <w:rsid w:val="007F1B6F"/>
    <w:rsid w:val="007F263F"/>
    <w:rsid w:val="007F69EC"/>
    <w:rsid w:val="008015A8"/>
    <w:rsid w:val="0080766E"/>
    <w:rsid w:val="00811169"/>
    <w:rsid w:val="00815297"/>
    <w:rsid w:val="008170DB"/>
    <w:rsid w:val="00817BA1"/>
    <w:rsid w:val="00820C98"/>
    <w:rsid w:val="00823022"/>
    <w:rsid w:val="0082634E"/>
    <w:rsid w:val="008313C4"/>
    <w:rsid w:val="00835434"/>
    <w:rsid w:val="008358C0"/>
    <w:rsid w:val="008376B8"/>
    <w:rsid w:val="00842838"/>
    <w:rsid w:val="00854EC1"/>
    <w:rsid w:val="0085797F"/>
    <w:rsid w:val="00861DC3"/>
    <w:rsid w:val="00867019"/>
    <w:rsid w:val="00872EF1"/>
    <w:rsid w:val="008735A9"/>
    <w:rsid w:val="00877BC5"/>
    <w:rsid w:val="00877D20"/>
    <w:rsid w:val="00881C48"/>
    <w:rsid w:val="00885744"/>
    <w:rsid w:val="00885B80"/>
    <w:rsid w:val="00885C30"/>
    <w:rsid w:val="00885E9B"/>
    <w:rsid w:val="0089368E"/>
    <w:rsid w:val="00893C96"/>
    <w:rsid w:val="0089500A"/>
    <w:rsid w:val="00897C94"/>
    <w:rsid w:val="008A4B30"/>
    <w:rsid w:val="008A7C12"/>
    <w:rsid w:val="008B03CE"/>
    <w:rsid w:val="008B529E"/>
    <w:rsid w:val="008C17FB"/>
    <w:rsid w:val="008C599B"/>
    <w:rsid w:val="008C70BB"/>
    <w:rsid w:val="008C7BA3"/>
    <w:rsid w:val="008D1B00"/>
    <w:rsid w:val="008D57B8"/>
    <w:rsid w:val="008E03FC"/>
    <w:rsid w:val="008E510B"/>
    <w:rsid w:val="00902B13"/>
    <w:rsid w:val="00911941"/>
    <w:rsid w:val="0092024D"/>
    <w:rsid w:val="00922B8C"/>
    <w:rsid w:val="00925146"/>
    <w:rsid w:val="00925F0F"/>
    <w:rsid w:val="00932F6B"/>
    <w:rsid w:val="009444F0"/>
    <w:rsid w:val="009468BC"/>
    <w:rsid w:val="00947FAE"/>
    <w:rsid w:val="00957F42"/>
    <w:rsid w:val="009616DF"/>
    <w:rsid w:val="0096542F"/>
    <w:rsid w:val="00967FA7"/>
    <w:rsid w:val="00971645"/>
    <w:rsid w:val="00977235"/>
    <w:rsid w:val="00977919"/>
    <w:rsid w:val="00982F0A"/>
    <w:rsid w:val="00983000"/>
    <w:rsid w:val="009870FA"/>
    <w:rsid w:val="009921C3"/>
    <w:rsid w:val="0099551D"/>
    <w:rsid w:val="00996AA1"/>
    <w:rsid w:val="009A5897"/>
    <w:rsid w:val="009A5F24"/>
    <w:rsid w:val="009B0B3E"/>
    <w:rsid w:val="009B1913"/>
    <w:rsid w:val="009B6657"/>
    <w:rsid w:val="009B6966"/>
    <w:rsid w:val="009D0D35"/>
    <w:rsid w:val="009D0EB5"/>
    <w:rsid w:val="009D14F9"/>
    <w:rsid w:val="009D2B74"/>
    <w:rsid w:val="009D3B8D"/>
    <w:rsid w:val="009D63FF"/>
    <w:rsid w:val="009D78D5"/>
    <w:rsid w:val="009E175D"/>
    <w:rsid w:val="009E3CC2"/>
    <w:rsid w:val="009F06BD"/>
    <w:rsid w:val="009F2A4D"/>
    <w:rsid w:val="009F5BAA"/>
    <w:rsid w:val="00A00828"/>
    <w:rsid w:val="00A03290"/>
    <w:rsid w:val="00A0387E"/>
    <w:rsid w:val="00A05BFD"/>
    <w:rsid w:val="00A07490"/>
    <w:rsid w:val="00A10655"/>
    <w:rsid w:val="00A11B56"/>
    <w:rsid w:val="00A12B64"/>
    <w:rsid w:val="00A22C38"/>
    <w:rsid w:val="00A25193"/>
    <w:rsid w:val="00A26E80"/>
    <w:rsid w:val="00A31AE8"/>
    <w:rsid w:val="00A3739D"/>
    <w:rsid w:val="00A37DDA"/>
    <w:rsid w:val="00A45005"/>
    <w:rsid w:val="00A53E63"/>
    <w:rsid w:val="00A567EE"/>
    <w:rsid w:val="00A618C6"/>
    <w:rsid w:val="00A70DD8"/>
    <w:rsid w:val="00A76790"/>
    <w:rsid w:val="00A83E2A"/>
    <w:rsid w:val="00A85D0C"/>
    <w:rsid w:val="00A925EC"/>
    <w:rsid w:val="00A929AA"/>
    <w:rsid w:val="00A92B6B"/>
    <w:rsid w:val="00AA541E"/>
    <w:rsid w:val="00AC400B"/>
    <w:rsid w:val="00AD0DA4"/>
    <w:rsid w:val="00AD4169"/>
    <w:rsid w:val="00AE20C3"/>
    <w:rsid w:val="00AE25C6"/>
    <w:rsid w:val="00AE306C"/>
    <w:rsid w:val="00AF28C1"/>
    <w:rsid w:val="00B02EF1"/>
    <w:rsid w:val="00B07C97"/>
    <w:rsid w:val="00B10756"/>
    <w:rsid w:val="00B11C67"/>
    <w:rsid w:val="00B14257"/>
    <w:rsid w:val="00B15754"/>
    <w:rsid w:val="00B16002"/>
    <w:rsid w:val="00B2046E"/>
    <w:rsid w:val="00B20E8B"/>
    <w:rsid w:val="00B257E1"/>
    <w:rsid w:val="00B2599A"/>
    <w:rsid w:val="00B27AC4"/>
    <w:rsid w:val="00B32EF3"/>
    <w:rsid w:val="00B343CC"/>
    <w:rsid w:val="00B36239"/>
    <w:rsid w:val="00B42CBE"/>
    <w:rsid w:val="00B5084A"/>
    <w:rsid w:val="00B606A1"/>
    <w:rsid w:val="00B614F7"/>
    <w:rsid w:val="00B61B26"/>
    <w:rsid w:val="00B65E6B"/>
    <w:rsid w:val="00B675B2"/>
    <w:rsid w:val="00B81261"/>
    <w:rsid w:val="00B8223E"/>
    <w:rsid w:val="00B832AE"/>
    <w:rsid w:val="00B86678"/>
    <w:rsid w:val="00B92F9B"/>
    <w:rsid w:val="00B941B3"/>
    <w:rsid w:val="00B963F8"/>
    <w:rsid w:val="00B96513"/>
    <w:rsid w:val="00BA1D47"/>
    <w:rsid w:val="00BA66F0"/>
    <w:rsid w:val="00BB2239"/>
    <w:rsid w:val="00BB2AE7"/>
    <w:rsid w:val="00BB6464"/>
    <w:rsid w:val="00BB699B"/>
    <w:rsid w:val="00BC1BB8"/>
    <w:rsid w:val="00BC6AA1"/>
    <w:rsid w:val="00BD1613"/>
    <w:rsid w:val="00BD7FE1"/>
    <w:rsid w:val="00BE37CA"/>
    <w:rsid w:val="00BE6144"/>
    <w:rsid w:val="00BE635A"/>
    <w:rsid w:val="00BF17E9"/>
    <w:rsid w:val="00BF2ABB"/>
    <w:rsid w:val="00BF5099"/>
    <w:rsid w:val="00C10B5E"/>
    <w:rsid w:val="00C10F10"/>
    <w:rsid w:val="00C15C7B"/>
    <w:rsid w:val="00C15D4D"/>
    <w:rsid w:val="00C175DC"/>
    <w:rsid w:val="00C30171"/>
    <w:rsid w:val="00C309D8"/>
    <w:rsid w:val="00C33D70"/>
    <w:rsid w:val="00C43519"/>
    <w:rsid w:val="00C43C40"/>
    <w:rsid w:val="00C45263"/>
    <w:rsid w:val="00C51537"/>
    <w:rsid w:val="00C52BC3"/>
    <w:rsid w:val="00C57EDF"/>
    <w:rsid w:val="00C61AFA"/>
    <w:rsid w:val="00C61D64"/>
    <w:rsid w:val="00C62099"/>
    <w:rsid w:val="00C62A34"/>
    <w:rsid w:val="00C64EA3"/>
    <w:rsid w:val="00C72867"/>
    <w:rsid w:val="00C75E81"/>
    <w:rsid w:val="00C83BB6"/>
    <w:rsid w:val="00C86081"/>
    <w:rsid w:val="00C86609"/>
    <w:rsid w:val="00C92B4C"/>
    <w:rsid w:val="00C93437"/>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87DD4"/>
    <w:rsid w:val="00D90F00"/>
    <w:rsid w:val="00D94BBE"/>
    <w:rsid w:val="00D96804"/>
    <w:rsid w:val="00D975C0"/>
    <w:rsid w:val="00DA5285"/>
    <w:rsid w:val="00DB191D"/>
    <w:rsid w:val="00DB30B5"/>
    <w:rsid w:val="00DB4F91"/>
    <w:rsid w:val="00DB6D0A"/>
    <w:rsid w:val="00DC06BE"/>
    <w:rsid w:val="00DC1F0F"/>
    <w:rsid w:val="00DC3117"/>
    <w:rsid w:val="00DC4E2A"/>
    <w:rsid w:val="00DC5DD9"/>
    <w:rsid w:val="00DC6D2D"/>
    <w:rsid w:val="00DD4E59"/>
    <w:rsid w:val="00DD5423"/>
    <w:rsid w:val="00DD5E06"/>
    <w:rsid w:val="00DD7E38"/>
    <w:rsid w:val="00DE33B5"/>
    <w:rsid w:val="00DE53AB"/>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591A"/>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31AF"/>
    <w:rsid w:val="00F30AE1"/>
    <w:rsid w:val="00F3150A"/>
    <w:rsid w:val="00F33144"/>
    <w:rsid w:val="00F5696E"/>
    <w:rsid w:val="00F60EFF"/>
    <w:rsid w:val="00F67D2D"/>
    <w:rsid w:val="00F858F2"/>
    <w:rsid w:val="00F860CC"/>
    <w:rsid w:val="00F92CAD"/>
    <w:rsid w:val="00F94398"/>
    <w:rsid w:val="00FA31D4"/>
    <w:rsid w:val="00FB2B56"/>
    <w:rsid w:val="00FB5083"/>
    <w:rsid w:val="00FB55D5"/>
    <w:rsid w:val="00FC12BF"/>
    <w:rsid w:val="00FC2C60"/>
    <w:rsid w:val="00FD08C9"/>
    <w:rsid w:val="00FD3464"/>
    <w:rsid w:val="00FD3893"/>
    <w:rsid w:val="00FD3E6F"/>
    <w:rsid w:val="00FD51B9"/>
    <w:rsid w:val="00FD5849"/>
    <w:rsid w:val="00FE03E4"/>
    <w:rsid w:val="00FE2A39"/>
    <w:rsid w:val="00FF39CF"/>
    <w:rsid w:val="00FF69A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B8EE4"/>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3C43FF"/>
    <w:rPr>
      <w:color w:val="8C4799" w:themeColor="followedHyperlink"/>
      <w:u w:val="single"/>
    </w:rPr>
  </w:style>
  <w:style w:type="character" w:styleId="CommentReference">
    <w:name w:val="annotation reference"/>
    <w:basedOn w:val="DefaultParagraphFont"/>
    <w:uiPriority w:val="99"/>
    <w:semiHidden/>
    <w:unhideWhenUsed/>
    <w:rsid w:val="002E6AC8"/>
    <w:rPr>
      <w:sz w:val="16"/>
      <w:szCs w:val="16"/>
    </w:rPr>
  </w:style>
  <w:style w:type="paragraph" w:styleId="CommentText">
    <w:name w:val="annotation text"/>
    <w:basedOn w:val="Normal"/>
    <w:link w:val="CommentTextChar"/>
    <w:uiPriority w:val="99"/>
    <w:semiHidden/>
    <w:unhideWhenUsed/>
    <w:rsid w:val="002E6AC8"/>
    <w:rPr>
      <w:sz w:val="20"/>
      <w:szCs w:val="20"/>
    </w:rPr>
  </w:style>
  <w:style w:type="character" w:customStyle="1" w:styleId="CommentTextChar">
    <w:name w:val="Comment Text Char"/>
    <w:basedOn w:val="DefaultParagraphFont"/>
    <w:link w:val="CommentText"/>
    <w:uiPriority w:val="99"/>
    <w:semiHidden/>
    <w:rsid w:val="002E6AC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E6AC8"/>
    <w:rPr>
      <w:b/>
      <w:bCs/>
    </w:rPr>
  </w:style>
  <w:style w:type="character" w:customStyle="1" w:styleId="CommentSubjectChar">
    <w:name w:val="Comment Subject Char"/>
    <w:basedOn w:val="CommentTextChar"/>
    <w:link w:val="CommentSubject"/>
    <w:uiPriority w:val="99"/>
    <w:semiHidden/>
    <w:rsid w:val="002E6AC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point.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ydraulicfracturing.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epws.nt.gov.a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epws.nt.gov.au/sreb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73297-E3B9-4B25-A461-FD36D313042B}">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3.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5.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6.xml><?xml version="1.0" encoding="utf-8"?>
<ds:datastoreItem xmlns:ds="http://schemas.openxmlformats.org/officeDocument/2006/customXml" ds:itemID="{A4E923EA-E095-4086-8C2B-D4463E5D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6205</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Fact Sheet: Risks generated by the 2018 regulatory environment</vt:lpstr>
    </vt:vector>
  </TitlesOfParts>
  <Company>THE CHIEF MINISTER AND CABINET</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Strengthening the regulatory environment</dc:title>
  <dc:creator>Northern Territory Government</dc:creator>
  <cp:lastModifiedBy>Jordan Elliott</cp:lastModifiedBy>
  <cp:revision>2</cp:revision>
  <cp:lastPrinted>2023-03-23T05:05:00Z</cp:lastPrinted>
  <dcterms:created xsi:type="dcterms:W3CDTF">2023-05-02T23:45:00Z</dcterms:created>
  <dcterms:modified xsi:type="dcterms:W3CDTF">2023-05-02T23:45:00Z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